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193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Имамовича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и проживающего по адресу: ХМАО - </w:t>
      </w:r>
      <w:r>
        <w:rPr>
          <w:rStyle w:val="cat-Addressgrp-2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Ханов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</w:t>
      </w:r>
      <w:r>
        <w:rPr>
          <w:rFonts w:ascii="Times New Roman" w:eastAsia="Times New Roman" w:hAnsi="Times New Roman" w:cs="Times New Roman"/>
          <w:sz w:val="26"/>
          <w:szCs w:val="26"/>
        </w:rPr>
        <w:t>531514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административный штраф,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Ханов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55730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18810086220001531514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2023 года в размере 500 рублей не оплачен;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копией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18810086220001531514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12.5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получено лично </w:t>
      </w:r>
      <w:r>
        <w:rPr>
          <w:rFonts w:ascii="Times New Roman" w:eastAsia="Times New Roman" w:hAnsi="Times New Roman" w:cs="Times New Roman"/>
          <w:sz w:val="26"/>
          <w:szCs w:val="26"/>
        </w:rPr>
        <w:t>Хановым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01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карточк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операции с водительского удостоверения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параметры поиска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наличие обстоятельства, отягчающего административную ответственность, предусмотренного ст. 4.3 КоАП РФ – повторное совершение однородного правонарушения, мировой судья считает необходимым </w:t>
      </w:r>
      <w:r>
        <w:rPr>
          <w:rFonts w:ascii="Times New Roman" w:eastAsia="Times New Roman" w:hAnsi="Times New Roman" w:cs="Times New Roman"/>
          <w:sz w:val="26"/>
          <w:szCs w:val="26"/>
        </w:rPr>
        <w:t>Ханову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Имамовича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0412365400235001932420187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0412365400235001932420187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(72011601203019000140);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25.03.2024);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Addressgrp-2rplc-12">
    <w:name w:val="cat-Address grp-2 rplc-12"/>
    <w:basedOn w:val="DefaultParagraphFont"/>
  </w:style>
  <w:style w:type="character" w:customStyle="1" w:styleId="cat-Addressgrp-3rplc-16">
    <w:name w:val="cat-Address grp-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